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5256"/>
        <w:gridCol w:w="3645"/>
      </w:tblGrid>
      <w:tr w:rsidR="000154C2" w:rsidRPr="002533CA" w:rsidTr="002533CA">
        <w:tc>
          <w:tcPr>
            <w:tcW w:w="4077" w:type="dxa"/>
            <w:shd w:val="clear" w:color="auto" w:fill="auto"/>
          </w:tcPr>
          <w:p w:rsidR="000154C2" w:rsidRPr="002533CA" w:rsidRDefault="00B60815" w:rsidP="00776950">
            <w:pPr>
              <w:rPr>
                <w:rFonts w:eastAsia="ヒラギノ角ゴ StdN W8"/>
                <w:u w:val="single"/>
                <w:lang w:val="en-US"/>
              </w:rPr>
            </w:pPr>
            <w:r>
              <w:rPr>
                <w:rFonts w:eastAsia="ヒラギノ角ゴ StdN W8"/>
                <w:noProof/>
                <w:u w:val="single"/>
                <w:lang w:eastAsia="ru-RU"/>
              </w:rPr>
              <w:drawing>
                <wp:inline distT="0" distB="0" distL="0" distR="0">
                  <wp:extent cx="3181350" cy="800100"/>
                  <wp:effectExtent l="19050" t="0" r="0" b="0"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4C2" w:rsidRPr="002533CA" w:rsidRDefault="000154C2" w:rsidP="005D6AF3">
            <w:pPr>
              <w:jc w:val="center"/>
              <w:rPr>
                <w:rFonts w:eastAsia="ヒラギノ角ゴ StdN W8"/>
                <w:b/>
                <w:u w:val="single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>БРИФ.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 xml:space="preserve"> С</w:t>
            </w:r>
            <w:r w:rsidR="005D6AF3">
              <w:rPr>
                <w:rFonts w:ascii="Century Gothic" w:hAnsi="Century Gothic" w:cs="Times New Roman"/>
                <w:b/>
                <w:sz w:val="24"/>
                <w:szCs w:val="36"/>
              </w:rPr>
              <w:t>ео продвижение</w:t>
            </w:r>
          </w:p>
        </w:tc>
        <w:tc>
          <w:tcPr>
            <w:tcW w:w="4824" w:type="dxa"/>
            <w:shd w:val="clear" w:color="auto" w:fill="auto"/>
          </w:tcPr>
          <w:p w:rsidR="000154C2" w:rsidRPr="002533CA" w:rsidRDefault="000154C2" w:rsidP="000154C2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</w:p>
          <w:p w:rsidR="000154C2" w:rsidRPr="002533CA" w:rsidRDefault="000154C2" w:rsidP="000154C2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Компания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>______________</w:t>
            </w:r>
          </w:p>
          <w:p w:rsidR="000154C2" w:rsidRPr="002533CA" w:rsidRDefault="000154C2" w:rsidP="000154C2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Тел</w:t>
            </w:r>
            <w:r w:rsidR="001C7DAF"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</w:t>
            </w:r>
            <w:r w:rsidRPr="002533CA">
              <w:rPr>
                <w:rFonts w:ascii="Century Gothic" w:hAnsi="Century Gothic" w:cs="Times New Roman"/>
                <w:sz w:val="24"/>
                <w:szCs w:val="36"/>
              </w:rPr>
              <w:t>_______________</w:t>
            </w:r>
          </w:p>
          <w:p w:rsidR="000154C2" w:rsidRPr="002533CA" w:rsidRDefault="000154C2" w:rsidP="00776950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Дата заполнения _________</w:t>
            </w:r>
          </w:p>
        </w:tc>
      </w:tr>
    </w:tbl>
    <w:p w:rsidR="00776950" w:rsidRPr="000154C2" w:rsidRDefault="00776950" w:rsidP="00776950">
      <w:pPr>
        <w:rPr>
          <w:rFonts w:eastAsia="ヒラギノ角ゴ StdN W8"/>
          <w:u w:val="single"/>
        </w:rPr>
      </w:pPr>
    </w:p>
    <w:p w:rsidR="00443AC0" w:rsidRPr="002533CA" w:rsidRDefault="00443AC0" w:rsidP="00443AC0">
      <w:pPr>
        <w:jc w:val="center"/>
        <w:rPr>
          <w:rFonts w:ascii="Calibri" w:hAnsi="Calibri"/>
          <w:sz w:val="22"/>
          <w:szCs w:val="22"/>
        </w:rPr>
      </w:pPr>
      <w:r w:rsidRPr="002533CA">
        <w:rPr>
          <w:rFonts w:ascii="Calibri" w:eastAsia="ヒラギノ角ゴ StdN W8" w:hAnsi="Calibri"/>
          <w:sz w:val="22"/>
          <w:szCs w:val="22"/>
        </w:rPr>
        <w:t>Для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более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четкого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определения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целей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стоящих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перед</w:t>
      </w:r>
      <w:r>
        <w:rPr>
          <w:rFonts w:ascii="Calibri" w:eastAsia="ヒラギノ角ゴ StdN W8" w:hAnsi="Calibri"/>
          <w:sz w:val="22"/>
          <w:szCs w:val="22"/>
        </w:rPr>
        <w:t xml:space="preserve"> сео продвижением сайта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необходимо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заполнить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анкету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максимально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подробно</w:t>
      </w:r>
      <w:r w:rsidRPr="002533CA">
        <w:rPr>
          <w:rFonts w:ascii="Calibri" w:hAnsi="Calibri"/>
          <w:sz w:val="22"/>
          <w:szCs w:val="22"/>
        </w:rPr>
        <w:t xml:space="preserve">. </w:t>
      </w:r>
      <w:r w:rsidRPr="002533CA">
        <w:rPr>
          <w:rFonts w:ascii="Calibri" w:eastAsia="ヒラギノ角ゴ StdN W8" w:hAnsi="Calibri"/>
          <w:sz w:val="22"/>
          <w:szCs w:val="22"/>
        </w:rPr>
        <w:t>Это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поможет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нам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увидеть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максимально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точную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картину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проекта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оперативно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определить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цены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сроки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реализации</w:t>
      </w:r>
      <w:r w:rsidRPr="002533CA">
        <w:rPr>
          <w:rFonts w:ascii="Calibri" w:hAnsi="Calibri"/>
          <w:sz w:val="22"/>
          <w:szCs w:val="22"/>
        </w:rPr>
        <w:t>.</w:t>
      </w:r>
    </w:p>
    <w:p w:rsidR="00443AC0" w:rsidRPr="002533CA" w:rsidRDefault="00443AC0" w:rsidP="00443AC0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2533CA">
        <w:rPr>
          <w:rFonts w:ascii="Calibri" w:eastAsia="ヒラギノ角ゴ StdN W8" w:hAnsi="Calibri"/>
          <w:sz w:val="22"/>
          <w:szCs w:val="22"/>
        </w:rPr>
        <w:t>Если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какие</w:t>
      </w:r>
      <w:r w:rsidRPr="002533CA">
        <w:rPr>
          <w:rFonts w:ascii="Calibri" w:hAnsi="Calibri"/>
          <w:sz w:val="22"/>
          <w:szCs w:val="22"/>
        </w:rPr>
        <w:t>-</w:t>
      </w:r>
      <w:r w:rsidRPr="002533CA">
        <w:rPr>
          <w:rFonts w:ascii="Calibri" w:eastAsia="ヒラギノ角ゴ StdN W8" w:hAnsi="Calibri"/>
          <w:sz w:val="22"/>
          <w:szCs w:val="22"/>
        </w:rPr>
        <w:t>либо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из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вопросов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анкеты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покажутся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сложными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пожалуйста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обратитесь</w:t>
      </w:r>
      <w:r w:rsidRPr="002533CA">
        <w:rPr>
          <w:rFonts w:ascii="Calibri" w:hAnsi="Calibri"/>
          <w:sz w:val="22"/>
          <w:szCs w:val="22"/>
        </w:rPr>
        <w:br/>
      </w:r>
      <w:r w:rsidRPr="002533CA">
        <w:rPr>
          <w:rFonts w:ascii="Calibri" w:eastAsia="ヒラギノ角ゴ StdN W8" w:hAnsi="Calibri"/>
          <w:sz w:val="22"/>
          <w:szCs w:val="22"/>
        </w:rPr>
        <w:t>к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нам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за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разъяснениями</w:t>
      </w:r>
      <w:r w:rsidRPr="002533CA">
        <w:rPr>
          <w:rFonts w:ascii="Calibri" w:hAnsi="Calibri"/>
          <w:sz w:val="22"/>
          <w:szCs w:val="22"/>
        </w:rPr>
        <w:t xml:space="preserve">. </w:t>
      </w:r>
      <w:r w:rsidRPr="002533CA">
        <w:rPr>
          <w:rFonts w:ascii="Calibri" w:eastAsia="ヒラギノ角ゴ StdN W8" w:hAnsi="Calibri"/>
          <w:sz w:val="22"/>
          <w:szCs w:val="22"/>
        </w:rPr>
        <w:t>Мы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гарантируем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полную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конфиденциальность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представленной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информации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вас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вашей</w:t>
      </w:r>
      <w:r>
        <w:rPr>
          <w:rFonts w:ascii="Calibri" w:eastAsia="ヒラギノ角ゴ StdN W8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деятельности</w:t>
      </w:r>
      <w:r w:rsidRPr="002533CA">
        <w:rPr>
          <w:rFonts w:ascii="Calibri" w:hAnsi="Calibri"/>
          <w:sz w:val="22"/>
          <w:szCs w:val="22"/>
        </w:rPr>
        <w:t>.</w:t>
      </w:r>
    </w:p>
    <w:p w:rsidR="00EA63A7" w:rsidRDefault="00EA63A7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371"/>
      </w:tblGrid>
      <w:tr w:rsidR="00443AC0" w:rsidRPr="00263390" w:rsidTr="00B60815">
        <w:tc>
          <w:tcPr>
            <w:tcW w:w="890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/>
                <w:b/>
              </w:rPr>
            </w:pPr>
            <w:r w:rsidRPr="00443AC0">
              <w:rPr>
                <w:rFonts w:asciiTheme="majorHAnsi" w:hAnsiTheme="majorHAnsi"/>
                <w:b/>
                <w:sz w:val="28"/>
              </w:rPr>
              <w:t>Общая информация</w:t>
            </w: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>Полное название компании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>Контактная информация (</w:t>
            </w:r>
            <w:r w:rsidRPr="00443AC0">
              <w:rPr>
                <w:rFonts w:asciiTheme="majorHAnsi" w:eastAsia="ヒラギノ角ゴ StdN W8" w:hAnsiTheme="majorHAnsi"/>
                <w:lang w:val="en-US"/>
              </w:rPr>
              <w:t>e</w:t>
            </w:r>
            <w:r w:rsidRPr="00443AC0">
              <w:rPr>
                <w:rFonts w:asciiTheme="majorHAnsi" w:eastAsia="ヒラギノ角ゴ StdN W8" w:hAnsiTheme="majorHAnsi"/>
              </w:rPr>
              <w:t>-</w:t>
            </w:r>
            <w:r w:rsidRPr="00443AC0">
              <w:rPr>
                <w:rFonts w:asciiTheme="majorHAnsi" w:eastAsia="ヒラギノ角ゴ StdN W8" w:hAnsiTheme="majorHAnsi"/>
                <w:lang w:val="en-US"/>
              </w:rPr>
              <w:t>mail</w:t>
            </w:r>
            <w:r w:rsidRPr="00443AC0">
              <w:rPr>
                <w:rFonts w:asciiTheme="majorHAnsi" w:eastAsia="ヒラギノ角ゴ StdN W8" w:hAnsiTheme="majorHAnsi"/>
              </w:rPr>
              <w:t xml:space="preserve">, телефон, </w:t>
            </w:r>
            <w:r w:rsidRPr="00443AC0">
              <w:rPr>
                <w:rFonts w:asciiTheme="majorHAnsi" w:eastAsia="ヒラギノ角ゴ StdN W8" w:hAnsiTheme="majorHAnsi"/>
                <w:lang w:val="en-US"/>
              </w:rPr>
              <w:t>whatsapp</w:t>
            </w:r>
            <w:r w:rsidRPr="00443AC0">
              <w:rPr>
                <w:rFonts w:asciiTheme="majorHAnsi" w:eastAsia="ヒラギノ角ゴ StdN W8" w:hAnsiTheme="majorHAnsi"/>
              </w:rPr>
              <w:t xml:space="preserve">  и т.д.)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>Адрес офиса компании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Ссылки на социальные сети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>Планируемые сроки проекта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>Откуда узнали о компании  «</w:t>
            </w:r>
            <w:r w:rsidRPr="00443AC0">
              <w:rPr>
                <w:rFonts w:asciiTheme="majorHAnsi" w:hAnsiTheme="majorHAnsi"/>
              </w:rPr>
              <w:t>Великолепный  Маркетинг»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rPr>
          <w:trHeight w:val="70"/>
        </w:trPr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890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/>
                <w:b/>
              </w:rPr>
            </w:pPr>
            <w:r w:rsidRPr="00443AC0">
              <w:rPr>
                <w:rFonts w:asciiTheme="majorHAnsi" w:hAnsiTheme="majorHAnsi"/>
                <w:b/>
                <w:sz w:val="28"/>
              </w:rPr>
              <w:t>О товаре / бренде / услуге</w:t>
            </w: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>Какова область деятельности и специфика вашей компании</w:t>
            </w:r>
            <w:r w:rsidRPr="00443AC0">
              <w:rPr>
                <w:rFonts w:asciiTheme="majorHAnsi" w:hAnsiTheme="majorHAnsi"/>
              </w:rPr>
              <w:t>: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004BE7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004BE7" w:rsidRPr="00443AC0" w:rsidRDefault="00004BE7" w:rsidP="00163B1C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eastAsia="ヒラギノ角ゴ StdN W8" w:hAnsiTheme="majorHAnsi"/>
              </w:rPr>
              <w:t xml:space="preserve">Опишите свой </w:t>
            </w:r>
            <w:r>
              <w:rPr>
                <w:rFonts w:asciiTheme="majorHAnsi" w:hAnsiTheme="majorHAnsi"/>
              </w:rPr>
              <w:t>бренд/продукт/</w:t>
            </w:r>
            <w:r w:rsidRPr="00443AC0">
              <w:rPr>
                <w:rFonts w:asciiTheme="majorHAnsi" w:hAnsiTheme="majorHAnsi"/>
              </w:rPr>
              <w:t>услуг</w:t>
            </w:r>
            <w:r>
              <w:rPr>
                <w:rFonts w:asciiTheme="majorHAnsi" w:hAnsiTheme="majorHAnsi"/>
              </w:rPr>
              <w:t>у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004BE7" w:rsidRPr="00443AC0" w:rsidRDefault="00004BE7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004BE7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004BE7" w:rsidRPr="00443AC0" w:rsidRDefault="00004BE7" w:rsidP="00163B1C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Уникальные преимущества бренда/продукта/</w:t>
            </w:r>
            <w:r w:rsidRPr="00443AC0">
              <w:rPr>
                <w:rFonts w:asciiTheme="majorHAnsi" w:hAnsiTheme="majorHAnsi"/>
              </w:rPr>
              <w:t>услуги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004BE7" w:rsidRPr="00443AC0" w:rsidRDefault="00004BE7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004BE7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004BE7" w:rsidRPr="00443AC0" w:rsidRDefault="00004BE7" w:rsidP="00163B1C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 xml:space="preserve">Ценовая политика 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004BE7" w:rsidRPr="00443AC0" w:rsidRDefault="00004BE7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004BE7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004BE7" w:rsidRPr="00443AC0" w:rsidRDefault="00004BE7" w:rsidP="00004BE7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География бренда/продукта/</w:t>
            </w:r>
            <w:r w:rsidRPr="00443AC0">
              <w:rPr>
                <w:rFonts w:asciiTheme="majorHAnsi" w:hAnsiTheme="majorHAnsi"/>
              </w:rPr>
              <w:t>услуги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004BE7" w:rsidRPr="00443AC0" w:rsidRDefault="00004BE7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lastRenderedPageBreak/>
              <w:t>Есть ли у вашей компании фирменный стиль, логотип, рекламные материалы? Приложите их к брифу. Если нет, требуется ли разработка?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890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/>
                <w:b/>
              </w:rPr>
            </w:pPr>
            <w:r w:rsidRPr="00443AC0">
              <w:rPr>
                <w:rFonts w:asciiTheme="majorHAnsi" w:hAnsiTheme="majorHAnsi"/>
                <w:b/>
                <w:sz w:val="28"/>
              </w:rPr>
              <w:t>Постановка задач</w:t>
            </w: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Что нужно сделать? Какую задачу</w:t>
            </w:r>
            <w:r w:rsidRPr="00443AC0">
              <w:rPr>
                <w:rFonts w:asciiTheme="majorHAnsi" w:hAnsiTheme="majorHAnsi"/>
              </w:rPr>
              <w:br/>
              <w:t>вы ставите перед нами?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Целевая аудитория сайта по группам. Опишите характерные черты посетителей сайта: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0075D6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Как</w:t>
            </w:r>
            <w:r>
              <w:rPr>
                <w:rFonts w:asciiTheme="majorHAnsi" w:hAnsiTheme="majorHAnsi"/>
              </w:rPr>
              <w:t>ой</w:t>
            </w:r>
            <w:r w:rsidRPr="00443AC0">
              <w:rPr>
                <w:rFonts w:asciiTheme="majorHAnsi" w:hAnsiTheme="majorHAnsi"/>
              </w:rPr>
              <w:t xml:space="preserve"> планируе</w:t>
            </w:r>
            <w:r>
              <w:rPr>
                <w:rFonts w:asciiTheme="majorHAnsi" w:hAnsiTheme="majorHAnsi"/>
              </w:rPr>
              <w:t>тся</w:t>
            </w:r>
            <w:r w:rsidRPr="00443AC0">
              <w:rPr>
                <w:rFonts w:asciiTheme="majorHAnsi" w:hAnsiTheme="majorHAnsi"/>
              </w:rPr>
              <w:t xml:space="preserve"> бюджет проекта?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Перечислите ваших прямых и косвенных конкурентов (желательно с адресом сайта). Дайте вашу оценку их сайтам (работе в интернете в целом), отметьте их положительные и отрицательные стороны. Назовите наиболее удачный пример позиционирования в интернете среди ваших конкурентов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Существует ли стратегия продвижения бренда / товара / услуги? Кто реализует стратегию?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Предполагается ли взаимодействие сайта</w:t>
            </w:r>
            <w:r w:rsidRPr="00443AC0">
              <w:rPr>
                <w:rFonts w:asciiTheme="majorHAnsi" w:hAnsiTheme="majorHAnsi"/>
              </w:rPr>
              <w:br/>
              <w:t>и других рекламных площадок (социальные сети, наружная реклама, промо акции, печатные СМИ и т.д.)?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Самые популярные товары/услуги на сайте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0075D6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0075D6" w:rsidRDefault="000075D6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0075D6" w:rsidRPr="00443AC0" w:rsidRDefault="000075D6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890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/>
                <w:b/>
              </w:rPr>
            </w:pPr>
            <w:r w:rsidRPr="00443AC0">
              <w:rPr>
                <w:rFonts w:asciiTheme="majorHAnsi" w:hAnsiTheme="majorHAnsi"/>
                <w:b/>
                <w:sz w:val="28"/>
              </w:rPr>
              <w:t>Состояние сайта</w:t>
            </w: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Какой возраст сайта</w:t>
            </w:r>
            <w:r w:rsidR="00B60815">
              <w:rPr>
                <w:rFonts w:asciiTheme="majorHAnsi" w:hAnsiTheme="majorHAnsi"/>
              </w:rPr>
              <w:t>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Адаптирован сайт под мобильные устройства?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spacing w:after="0"/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Кто в компании заниматься поддержкой сайта?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 xml:space="preserve">Установлены ли на сайте счетчики (Яндекс Метрика, </w:t>
            </w:r>
            <w:r w:rsidRPr="00443AC0">
              <w:rPr>
                <w:rFonts w:asciiTheme="majorHAnsi" w:hAnsiTheme="majorHAnsi"/>
                <w:lang w:val="en-US"/>
              </w:rPr>
              <w:t>Google</w:t>
            </w:r>
            <w:r w:rsidRPr="00443AC0">
              <w:rPr>
                <w:rFonts w:asciiTheme="majorHAnsi" w:hAnsiTheme="majorHAnsi"/>
              </w:rPr>
              <w:t xml:space="preserve"> </w:t>
            </w:r>
            <w:r w:rsidRPr="00443AC0">
              <w:rPr>
                <w:rFonts w:asciiTheme="majorHAnsi" w:hAnsiTheme="majorHAnsi"/>
                <w:lang w:val="en-US"/>
              </w:rPr>
              <w:t>Analytics</w:t>
            </w:r>
            <w:r w:rsidRPr="00443AC0">
              <w:rPr>
                <w:rFonts w:asciiTheme="majorHAnsi" w:hAnsiTheme="majorHAnsi"/>
              </w:rPr>
              <w:t>)</w:t>
            </w:r>
            <w:r w:rsidR="00B60815">
              <w:rPr>
                <w:rFonts w:asciiTheme="majorHAnsi" w:hAnsiTheme="majorHAnsi"/>
              </w:rPr>
              <w:t>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443AC0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Опишите проблемы существующего сайта, требующие решения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443AC0" w:rsidRPr="00443AC0" w:rsidRDefault="00443AC0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lastRenderedPageBreak/>
              <w:t>Какой возраст сайта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8947D0" w:rsidRDefault="00B60815" w:rsidP="00163B1C">
            <w:pPr>
              <w:spacing w:after="0"/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B60815">
              <w:rPr>
                <w:rFonts w:asciiTheme="majorHAnsi" w:hAnsiTheme="majorHAnsi"/>
              </w:rPr>
              <w:t>Как часто вы публикуете новую информацию на сайте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B60815">
              <w:rPr>
                <w:rFonts w:asciiTheme="majorHAnsi" w:hAnsiTheme="majorHAnsi"/>
              </w:rPr>
              <w:t>Перечислите несколько слов/словосочетаний, которые относятся к деятельности вашей компании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8947D0" w:rsidRDefault="00B60815" w:rsidP="00163B1C">
            <w:pPr>
              <w:spacing w:after="0"/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B60815">
              <w:rPr>
                <w:rFonts w:asciiTheme="majorHAnsi" w:hAnsiTheme="majorHAnsi"/>
              </w:rPr>
              <w:t>Перечислите несколько слов/словосочетаний, которые иногда путают с деятельностью вашей компании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890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/>
                <w:b/>
              </w:rPr>
            </w:pPr>
            <w:r w:rsidRPr="00443AC0">
              <w:rPr>
                <w:rFonts w:asciiTheme="majorHAnsi" w:hAnsiTheme="majorHAnsi"/>
                <w:b/>
                <w:sz w:val="28"/>
              </w:rPr>
              <w:t>Уточнения</w:t>
            </w: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B60815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 xml:space="preserve">Укажите все то, что, с вашей точки зрения, может дополнительно может помочь для реализации </w:t>
            </w:r>
            <w:r>
              <w:rPr>
                <w:rFonts w:asciiTheme="majorHAnsi" w:hAnsiTheme="majorHAnsi"/>
              </w:rPr>
              <w:t>сео продвижения сайта.</w:t>
            </w:r>
            <w:r w:rsidRPr="00443AC0">
              <w:rPr>
                <w:rFonts w:asciiTheme="majorHAnsi" w:hAnsiTheme="majorHAnsi"/>
              </w:rPr>
              <w:t xml:space="preserve"> При необходимости при</w:t>
            </w:r>
            <w:r>
              <w:rPr>
                <w:rFonts w:asciiTheme="majorHAnsi" w:hAnsiTheme="majorHAnsi"/>
              </w:rPr>
              <w:t xml:space="preserve">ложите дополнительные материалы </w:t>
            </w:r>
            <w:r w:rsidRPr="00443AC0">
              <w:rPr>
                <w:rFonts w:asciiTheme="majorHAnsi" w:hAnsiTheme="majorHAnsi"/>
              </w:rPr>
              <w:t>к брифу.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890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/>
                <w:b/>
              </w:rPr>
            </w:pPr>
            <w:r w:rsidRPr="00443AC0">
              <w:rPr>
                <w:rFonts w:asciiTheme="majorHAnsi" w:hAnsiTheme="majorHAnsi"/>
                <w:b/>
                <w:sz w:val="28"/>
              </w:rPr>
              <w:t>Желаемый результат</w:t>
            </w: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Какой результат, Вы хотите получить, сотрудничая с нашей компанией?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  <w:r w:rsidRPr="00443AC0">
              <w:rPr>
                <w:rFonts w:asciiTheme="majorHAnsi" w:hAnsiTheme="majorHAnsi"/>
              </w:rPr>
              <w:t>Что для Вас важно при сотрудничестве?</w:t>
            </w: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  <w:tr w:rsidR="00B60815" w:rsidRPr="00263390" w:rsidTr="00B60815">
        <w:tc>
          <w:tcPr>
            <w:tcW w:w="4530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  <w:tc>
          <w:tcPr>
            <w:tcW w:w="4371" w:type="dxa"/>
            <w:tcMar>
              <w:top w:w="108" w:type="dxa"/>
            </w:tcMar>
            <w:vAlign w:val="center"/>
          </w:tcPr>
          <w:p w:rsidR="00B60815" w:rsidRPr="00443AC0" w:rsidRDefault="00B60815" w:rsidP="00443AC0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</w:rPr>
            </w:pPr>
          </w:p>
        </w:tc>
      </w:tr>
    </w:tbl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443AC0" w:rsidRPr="002533CA" w:rsidRDefault="00443AC0" w:rsidP="00EA63A7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776950" w:rsidRPr="00ED682B" w:rsidRDefault="00776950" w:rsidP="00776950"/>
    <w:sectPr w:rsidR="00776950" w:rsidRPr="00ED682B" w:rsidSect="00B60815">
      <w:footerReference w:type="default" r:id="rId8"/>
      <w:pgSz w:w="11900" w:h="16840"/>
      <w:pgMar w:top="964" w:right="1418" w:bottom="1440" w:left="1797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BC" w:rsidRDefault="003516BC" w:rsidP="00776950">
      <w:pPr>
        <w:spacing w:after="0"/>
      </w:pPr>
      <w:r>
        <w:separator/>
      </w:r>
    </w:p>
  </w:endnote>
  <w:endnote w:type="continuationSeparator" w:id="1">
    <w:p w:rsidR="003516BC" w:rsidRDefault="003516BC" w:rsidP="007769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ヒラギノ角ゴ StdN W8">
    <w:altName w:val="MS Mincho"/>
    <w:charset w:val="80"/>
    <w:family w:val="auto"/>
    <w:pitch w:val="variable"/>
    <w:sig w:usb0="00000000" w:usb1="6AC7FCFC" w:usb2="00000012" w:usb3="00000000" w:csb0="0002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5" w:rsidRDefault="00B60815">
    <w:pPr>
      <w:pStyle w:val="a7"/>
      <w:jc w:val="center"/>
    </w:pPr>
  </w:p>
  <w:p w:rsidR="00B60815" w:rsidRDefault="00B60815">
    <w:pPr>
      <w:pStyle w:val="a7"/>
      <w:jc w:val="center"/>
    </w:pPr>
    <w:fldSimple w:instr=" PAGE   \* MERGEFORMAT ">
      <w:r w:rsidR="00004BE7">
        <w:rPr>
          <w:noProof/>
        </w:rPr>
        <w:t>1</w:t>
      </w:r>
    </w:fldSimple>
  </w:p>
  <w:p w:rsidR="00B60815" w:rsidRDefault="00B60815">
    <w:pPr>
      <w:pStyle w:val="a7"/>
      <w:jc w:val="center"/>
    </w:pPr>
  </w:p>
  <w:p w:rsidR="00B60815" w:rsidRPr="00B60815" w:rsidRDefault="00B60815" w:rsidP="00B60815">
    <w:pPr>
      <w:pStyle w:val="a7"/>
      <w:jc w:val="center"/>
      <w:rPr>
        <w:rFonts w:ascii="Comic Sans MS" w:hAnsi="Comic Sans MS"/>
        <w:b/>
        <w:i/>
      </w:rPr>
    </w:pPr>
    <w:r w:rsidRPr="00B60815">
      <w:rPr>
        <w:rFonts w:ascii="Comic Sans MS" w:hAnsi="Comic Sans MS"/>
        <w:b/>
        <w:i/>
      </w:rPr>
      <w:t>Веб студия «</w:t>
    </w:r>
    <w:r>
      <w:rPr>
        <w:rFonts w:ascii="Comic Sans MS" w:hAnsi="Comic Sans MS"/>
        <w:b/>
        <w:i/>
      </w:rPr>
      <w:t xml:space="preserve">Великолепный </w:t>
    </w:r>
    <w:r w:rsidRPr="00B60815">
      <w:rPr>
        <w:rFonts w:ascii="Comic Sans MS" w:hAnsi="Comic Sans MS"/>
        <w:b/>
        <w:i/>
      </w:rPr>
      <w:t>Маркетинг»</w:t>
    </w:r>
  </w:p>
  <w:p w:rsidR="00B60815" w:rsidRDefault="00B60815">
    <w:pPr>
      <w:pStyle w:val="a7"/>
      <w:jc w:val="center"/>
    </w:pPr>
  </w:p>
  <w:p w:rsidR="00776950" w:rsidRPr="00B60815" w:rsidRDefault="00776950">
    <w:pPr>
      <w:pStyle w:val="a7"/>
      <w:rPr>
        <w:rFonts w:ascii="Comic Sans MS" w:hAnsi="Comic Sans MS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BC" w:rsidRDefault="003516BC" w:rsidP="00776950">
      <w:pPr>
        <w:spacing w:after="0"/>
      </w:pPr>
      <w:r>
        <w:separator/>
      </w:r>
    </w:p>
  </w:footnote>
  <w:footnote w:type="continuationSeparator" w:id="1">
    <w:p w:rsidR="003516BC" w:rsidRDefault="003516BC" w:rsidP="007769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A19"/>
    <w:multiLevelType w:val="hybridMultilevel"/>
    <w:tmpl w:val="BDAE3ECE"/>
    <w:lvl w:ilvl="0" w:tplc="C7C098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12C"/>
    <w:rsid w:val="00004BE7"/>
    <w:rsid w:val="000075D6"/>
    <w:rsid w:val="000154C2"/>
    <w:rsid w:val="001C7DAF"/>
    <w:rsid w:val="002533CA"/>
    <w:rsid w:val="002D4821"/>
    <w:rsid w:val="003516BC"/>
    <w:rsid w:val="003A7E27"/>
    <w:rsid w:val="00443AC0"/>
    <w:rsid w:val="00452387"/>
    <w:rsid w:val="004755F3"/>
    <w:rsid w:val="005D6AF3"/>
    <w:rsid w:val="00776950"/>
    <w:rsid w:val="007D1714"/>
    <w:rsid w:val="007D5FA9"/>
    <w:rsid w:val="008947D0"/>
    <w:rsid w:val="008A3E08"/>
    <w:rsid w:val="008E4E3E"/>
    <w:rsid w:val="00A86C18"/>
    <w:rsid w:val="00B066B6"/>
    <w:rsid w:val="00B40A85"/>
    <w:rsid w:val="00B60815"/>
    <w:rsid w:val="00C424CC"/>
    <w:rsid w:val="00C47FE5"/>
    <w:rsid w:val="00C52A6E"/>
    <w:rsid w:val="00D03DC8"/>
    <w:rsid w:val="00DD228C"/>
    <w:rsid w:val="00EA63A7"/>
    <w:rsid w:val="00ED682B"/>
    <w:rsid w:val="00FB19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C294B"/>
    <w:pPr>
      <w:spacing w:after="200"/>
    </w:pPr>
    <w:rPr>
      <w:lang w:eastAsia="ja-JP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C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7312C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B5C1C"/>
  </w:style>
  <w:style w:type="paragraph" w:styleId="a7">
    <w:name w:val="footer"/>
    <w:basedOn w:val="a"/>
    <w:link w:val="a8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B5C1C"/>
  </w:style>
  <w:style w:type="table" w:styleId="a9">
    <w:name w:val="Table Grid"/>
    <w:basedOn w:val="a1"/>
    <w:uiPriority w:val="39"/>
    <w:rsid w:val="002B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 LAKIT</dc:creator>
  <cp:lastModifiedBy>1</cp:lastModifiedBy>
  <cp:revision>3</cp:revision>
  <dcterms:created xsi:type="dcterms:W3CDTF">2021-05-24T12:00:00Z</dcterms:created>
  <dcterms:modified xsi:type="dcterms:W3CDTF">2021-05-24T12:23:00Z</dcterms:modified>
</cp:coreProperties>
</file>